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Recycling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recycle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packaging (singular)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can/tin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reuse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packaging (plural)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rubbish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recycle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cardboard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lightbulb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renewable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paper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</dc:title>
  <dcterms:created xsi:type="dcterms:W3CDTF">2021-10-11T15:19:09Z</dcterms:created>
  <dcterms:modified xsi:type="dcterms:W3CDTF">2021-10-11T15:19:09Z</dcterms:modified>
</cp:coreProperties>
</file>