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Recycling wordfind fun!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rubbish    </w:t>
      </w:r>
      <w:r>
        <w:t xml:space="preserve">   green    </w:t>
      </w:r>
      <w:r>
        <w:t xml:space="preserve">   landfill    </w:t>
      </w:r>
      <w:r>
        <w:t xml:space="preserve">   ocean    </w:t>
      </w:r>
      <w:r>
        <w:t xml:space="preserve">   clean    </w:t>
      </w:r>
      <w:r>
        <w:t xml:space="preserve">   world    </w:t>
      </w:r>
      <w:r>
        <w:t xml:space="preserve">   water    </w:t>
      </w:r>
      <w:r>
        <w:t xml:space="preserve">   reuse    </w:t>
      </w:r>
      <w:r>
        <w:t xml:space="preserve">   reduce    </w:t>
      </w:r>
      <w:r>
        <w:t xml:space="preserve">   trees    </w:t>
      </w:r>
      <w:r>
        <w:t xml:space="preserve">   help    </w:t>
      </w:r>
      <w:r>
        <w:t xml:space="preserve">   pollution    </w:t>
      </w:r>
      <w:r>
        <w:t xml:space="preserve">   tins    </w:t>
      </w:r>
      <w:r>
        <w:t xml:space="preserve">   paper    </w:t>
      </w:r>
      <w:r>
        <w:t xml:space="preserve">   plastic    </w:t>
      </w:r>
      <w:r>
        <w:t xml:space="preserve">   animals    </w:t>
      </w:r>
      <w:r>
        <w:t xml:space="preserve">   planet    </w:t>
      </w:r>
      <w:r>
        <w:t xml:space="preserve">   environment    </w:t>
      </w:r>
      <w:r>
        <w:t xml:space="preserve">   bottles    </w:t>
      </w:r>
      <w:r>
        <w:t xml:space="preserve">   choose    </w:t>
      </w:r>
      <w:r>
        <w:t xml:space="preserve">   recycle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wordfind fun! </dc:title>
  <dcterms:created xsi:type="dcterms:W3CDTF">2021-10-11T15:20:38Z</dcterms:created>
  <dcterms:modified xsi:type="dcterms:W3CDTF">2021-10-11T15:20:38Z</dcterms:modified>
</cp:coreProperties>
</file>