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Red Fern Grows 1-5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given as a task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disorderly outburst or tumuit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stock or supply of foods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(of the voice) quivering as from weakness or fear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characterized by short periods of noisy commotion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as if rendered speechless with astonishment and surprise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forceful and extreme and rigorous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having a strong pleasant odor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let something bother you for too long or ripen and generate pus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pleasing persuasive or intended to persuade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inactive but capable of becoming active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visual property of something that shines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Red Fern Grows 1-5</dc:title>
  <dcterms:created xsi:type="dcterms:W3CDTF">2021-10-11T15:19:43Z</dcterms:created>
  <dcterms:modified xsi:type="dcterms:W3CDTF">2021-10-11T15:19:43Z</dcterms:modified>
</cp:coreProperties>
</file>