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Group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snag    </w:t>
      </w:r>
      <w:r>
        <w:t xml:space="preserve">   drug    </w:t>
      </w:r>
      <w:r>
        <w:t xml:space="preserve">   frog    </w:t>
      </w:r>
      <w:r>
        <w:t xml:space="preserve">   plug    </w:t>
      </w:r>
      <w:r>
        <w:t xml:space="preserve">   twig    </w:t>
      </w:r>
      <w:r>
        <w:t xml:space="preserve">   flag    </w:t>
      </w:r>
      <w:r>
        <w:t xml:space="preserve">   slug    </w:t>
      </w:r>
      <w:r>
        <w:t xml:space="preserve">   jog    </w:t>
      </w:r>
      <w:r>
        <w:t xml:space="preserve">   fig    </w:t>
      </w:r>
      <w:r>
        <w:t xml:space="preserve">   wig    </w:t>
      </w:r>
      <w:r>
        <w:t xml:space="preserve">   peg    </w:t>
      </w:r>
      <w:r>
        <w:t xml:space="preserve">   wag    </w:t>
      </w:r>
      <w:r>
        <w:t xml:space="preserve">   big    </w:t>
      </w:r>
      <w:r>
        <w:t xml:space="preserve">   rug    </w:t>
      </w:r>
      <w:r>
        <w:t xml:space="preserve">   beg    </w:t>
      </w:r>
      <w:r>
        <w:t xml:space="preserve">   rag    </w:t>
      </w:r>
      <w:r>
        <w:t xml:space="preserve">   dig    </w:t>
      </w:r>
      <w:r>
        <w:t xml:space="preserve">   fog    </w:t>
      </w:r>
      <w:r>
        <w:t xml:space="preserve">   hug    </w:t>
      </w:r>
      <w:r>
        <w:t xml:space="preserve">   leg    </w:t>
      </w:r>
      <w:r>
        <w:t xml:space="preserve">   bug    </w:t>
      </w:r>
      <w:r>
        <w:t xml:space="preserve">   pig    </w:t>
      </w:r>
      <w:r>
        <w:t xml:space="preserve">   dog    </w:t>
      </w:r>
      <w:r>
        <w:t xml:space="preserve">   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Group Spelling</dc:title>
  <dcterms:created xsi:type="dcterms:W3CDTF">2021-10-11T15:19:20Z</dcterms:created>
  <dcterms:modified xsi:type="dcterms:W3CDTF">2021-10-11T15:19:20Z</dcterms:modified>
</cp:coreProperties>
</file>