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Red Kayak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afraid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woman noted for her daring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bring back to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look forward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power or intensity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fear or dread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difficult journey with a specific purpose in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boldness, sometimes rudeness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extremely 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courage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Kayak Vocabulary</dc:title>
  <dcterms:created xsi:type="dcterms:W3CDTF">2021-10-11T15:19:58Z</dcterms:created>
  <dcterms:modified xsi:type="dcterms:W3CDTF">2021-10-11T15:19:58Z</dcterms:modified>
</cp:coreProperties>
</file>