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Red Panda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AILURAS FULGENS    </w:t>
      </w:r>
      <w:r>
        <w:t xml:space="preserve">   BAMBOO    </w:t>
      </w:r>
      <w:r>
        <w:t xml:space="preserve">   CARNIVORE    </w:t>
      </w:r>
      <w:r>
        <w:t xml:space="preserve">   CHINA    </w:t>
      </w:r>
      <w:r>
        <w:t xml:space="preserve">   ENDANGERED    </w:t>
      </w:r>
      <w:r>
        <w:t xml:space="preserve">   ENDEMIC    </w:t>
      </w:r>
      <w:r>
        <w:t xml:space="preserve">   HABITAT    </w:t>
      </w:r>
      <w:r>
        <w:t xml:space="preserve">   HERBIVORE    </w:t>
      </w:r>
      <w:r>
        <w:t xml:space="preserve">   HIMALAYAS    </w:t>
      </w:r>
      <w:r>
        <w:t xml:space="preserve">   MARTEN    </w:t>
      </w:r>
      <w:r>
        <w:t xml:space="preserve">   NEPAL    </w:t>
      </w:r>
      <w:r>
        <w:t xml:space="preserve">   RED PANDA    </w:t>
      </w:r>
      <w:r>
        <w:t xml:space="preserve">   SNOW LEOPARD    </w:t>
      </w:r>
      <w:r>
        <w:t xml:space="preserve">   TEMPERATE    </w:t>
      </w:r>
      <w:r>
        <w:t xml:space="preserve">   TERRITORIAL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Panda</dc:title>
  <dcterms:created xsi:type="dcterms:W3CDTF">2021-10-11T15:20:05Z</dcterms:created>
  <dcterms:modified xsi:type="dcterms:W3CDTF">2021-10-11T15:20:05Z</dcterms:modified>
</cp:coreProperties>
</file>