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Red Pyramid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Khufu    </w:t>
      </w:r>
      <w:r>
        <w:t xml:space="preserve">   Philip    </w:t>
      </w:r>
      <w:r>
        <w:t xml:space="preserve">   Nut    </w:t>
      </w:r>
      <w:r>
        <w:t xml:space="preserve">   Nephthys    </w:t>
      </w:r>
      <w:r>
        <w:t xml:space="preserve">   Thoth    </w:t>
      </w:r>
      <w:r>
        <w:t xml:space="preserve">   Isis    </w:t>
      </w:r>
      <w:r>
        <w:t xml:space="preserve">   Osiris    </w:t>
      </w:r>
      <w:r>
        <w:t xml:space="preserve">   Apophis    </w:t>
      </w:r>
      <w:r>
        <w:t xml:space="preserve">   Julius    </w:t>
      </w:r>
      <w:r>
        <w:t xml:space="preserve">   Ruby    </w:t>
      </w:r>
      <w:r>
        <w:t xml:space="preserve">   Horus    </w:t>
      </w:r>
      <w:r>
        <w:t xml:space="preserve">   Carter    </w:t>
      </w:r>
      <w:r>
        <w:t xml:space="preserve">   Sadie    </w:t>
      </w:r>
      <w:r>
        <w:t xml:space="preserve">   Ra    </w:t>
      </w:r>
      <w:r>
        <w:t xml:space="preserve">   Zia    </w:t>
      </w:r>
      <w:r>
        <w:t xml:space="preserve">   Set animal    </w:t>
      </w:r>
      <w:r>
        <w:t xml:space="preserve">   Anubis    </w:t>
      </w:r>
      <w:r>
        <w:t xml:space="preserve">   Bast    </w:t>
      </w:r>
      <w:r>
        <w:t xml:space="preserve">   Egyptian    </w:t>
      </w:r>
      <w:r>
        <w:t xml:space="preserve">   Kane    </w:t>
      </w:r>
      <w:r>
        <w:t xml:space="preserve">   Kane Chronicles    </w:t>
      </w:r>
      <w:r>
        <w:t xml:space="preserve">   mythology    </w:t>
      </w:r>
      <w:r>
        <w:t xml:space="preserve">   Red Pyramid    </w:t>
      </w:r>
      <w:r>
        <w:t xml:space="preserve">   Rick Riordan    </w:t>
      </w:r>
      <w:r>
        <w:t xml:space="preserve">   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Pyramid</dc:title>
  <dcterms:created xsi:type="dcterms:W3CDTF">2021-10-11T15:19:23Z</dcterms:created>
  <dcterms:modified xsi:type="dcterms:W3CDTF">2021-10-11T15:19:23Z</dcterms:modified>
</cp:coreProperties>
</file>