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Red Riding Hood Gets Lost</w:t>
      </w:r>
    </w:p>
    <w:p>
      <w:pPr>
        <w:pStyle w:val="Questions"/>
      </w:pPr>
      <w:r>
        <w:t xml:space="preserve">1. NOGLAFGW </w:t>
      </w:r>
      <w:r>
        <w:rPr>
          <w:u w:val="single"/>
        </w:rPr>
        <w:t xml:space="preserve">__Wolfgang________________________________</w:t>
      </w:r>
    </w:p>
    <w:p>
      <w:pPr>
        <w:pStyle w:val="Questions"/>
      </w:pPr>
      <w:r>
        <w:t xml:space="preserve">2. DRE IGDRNI HDOO </w:t>
      </w:r>
      <w:r>
        <w:rPr>
          <w:u w:val="single"/>
        </w:rPr>
        <w:t xml:space="preserve">__Red Riding Hood__________________</w:t>
      </w:r>
    </w:p>
    <w:p>
      <w:pPr>
        <w:pStyle w:val="Questions"/>
      </w:pPr>
      <w:r>
        <w:t xml:space="preserve">3. GIMMR MAYCDEA </w:t>
      </w:r>
      <w:r>
        <w:rPr>
          <w:u w:val="single"/>
        </w:rPr>
        <w:t xml:space="preserve">__Grimm Academy______________________</w:t>
      </w:r>
    </w:p>
    <w:p>
      <w:pPr>
        <w:pStyle w:val="Questions"/>
      </w:pPr>
      <w:r>
        <w:t xml:space="preserve">4. ACIMG KTAESB </w:t>
      </w:r>
      <w:r>
        <w:rPr>
          <w:u w:val="single"/>
        </w:rPr>
        <w:t xml:space="preserve">__magic basket________________________</w:t>
      </w:r>
    </w:p>
    <w:p>
      <w:pPr>
        <w:pStyle w:val="Questions"/>
      </w:pPr>
      <w:r>
        <w:t xml:space="preserve">5. ALCSRYT ALBL </w:t>
      </w:r>
      <w:r>
        <w:rPr>
          <w:u w:val="single"/>
        </w:rPr>
        <w:t xml:space="preserve">__crystal ball________________________</w:t>
      </w:r>
    </w:p>
    <w:p>
      <w:pPr>
        <w:pStyle w:val="Questions"/>
      </w:pPr>
      <w:r>
        <w:t xml:space="preserve">6. MITARGSITMC </w:t>
      </w:r>
      <w:r>
        <w:rPr>
          <w:u w:val="single"/>
        </w:rPr>
        <w:t xml:space="preserve">__grimmtastic__________________________</w:t>
      </w:r>
    </w:p>
    <w:p>
      <w:pPr>
        <w:pStyle w:val="Questions"/>
      </w:pPr>
      <w:r>
        <w:t xml:space="preserve">7. OWVOERDEN OETSRF </w:t>
      </w:r>
      <w:r>
        <w:rPr>
          <w:u w:val="single"/>
        </w:rPr>
        <w:t xml:space="preserve">__Neverwood forest________________</w:t>
      </w:r>
    </w:p>
    <w:p>
      <w:pPr>
        <w:pStyle w:val="Questions"/>
      </w:pPr>
      <w:r>
        <w:t xml:space="preserve">8. VILE ICTEOYS </w:t>
      </w:r>
      <w:r>
        <w:rPr>
          <w:u w:val="single"/>
        </w:rPr>
        <w:t xml:space="preserve">__EVIL society________________________</w:t>
      </w:r>
    </w:p>
    <w:p>
      <w:pPr>
        <w:pStyle w:val="Questions"/>
      </w:pPr>
      <w:r>
        <w:t xml:space="preserve">9. ECESNASTHNR </w:t>
      </w:r>
      <w:r>
        <w:rPr>
          <w:u w:val="single"/>
        </w:rPr>
        <w:t xml:space="preserve">__Enchantress__________________________</w:t>
      </w:r>
    </w:p>
    <w:p>
      <w:pPr>
        <w:pStyle w:val="Questions"/>
      </w:pPr>
      <w:r>
        <w:t xml:space="preserve">10. M.S DIKCWE </w:t>
      </w:r>
      <w:r>
        <w:rPr>
          <w:u w:val="single"/>
        </w:rPr>
        <w:t xml:space="preserve">__Ms. Wicked____________________________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Riding Hood Gets Lost</dc:title>
  <dcterms:created xsi:type="dcterms:W3CDTF">2021-10-11T15:21:20Z</dcterms:created>
  <dcterms:modified xsi:type="dcterms:W3CDTF">2021-10-11T15:21:20Z</dcterms:modified>
</cp:coreProperties>
</file>