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Red Sort 42 "l" and "r" Blends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skip    </w:t>
      </w:r>
      <w:r>
        <w:t xml:space="preserve">   grab    </w:t>
      </w:r>
      <w:r>
        <w:t xml:space="preserve">   brat    </w:t>
      </w:r>
      <w:r>
        <w:t xml:space="preserve">   brag    </w:t>
      </w:r>
      <w:r>
        <w:t xml:space="preserve">   trap    </w:t>
      </w:r>
      <w:r>
        <w:t xml:space="preserve">   cram    </w:t>
      </w:r>
      <w:r>
        <w:t xml:space="preserve">   drill    </w:t>
      </w:r>
      <w:r>
        <w:t xml:space="preserve">   grill    </w:t>
      </w:r>
      <w:r>
        <w:t xml:space="preserve">   crab    </w:t>
      </w:r>
      <w:r>
        <w:t xml:space="preserve">   drip    </w:t>
      </w:r>
      <w:r>
        <w:t xml:space="preserve">   grip    </w:t>
      </w:r>
      <w:r>
        <w:t xml:space="preserve">   slide    </w:t>
      </w:r>
      <w:r>
        <w:t xml:space="preserve">   flap    </w:t>
      </w:r>
      <w:r>
        <w:t xml:space="preserve">   flip    </w:t>
      </w:r>
      <w:r>
        <w:t xml:space="preserve">   clap    </w:t>
      </w:r>
      <w:r>
        <w:t xml:space="preserve">   slip    </w:t>
      </w:r>
      <w:r>
        <w:t xml:space="preserve">   plan    </w:t>
      </w:r>
      <w:r>
        <w:t xml:space="preserve">   clip    </w:t>
      </w:r>
      <w:r>
        <w:t xml:space="preserve">   slam    </w:t>
      </w:r>
      <w:r>
        <w:t xml:space="preserve">   flag    </w:t>
      </w:r>
      <w:r>
        <w:t xml:space="preserve">   slap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Sort 42 "l" and "r" Blends</dc:title>
  <dcterms:created xsi:type="dcterms:W3CDTF">2021-10-11T15:20:19Z</dcterms:created>
  <dcterms:modified xsi:type="dcterms:W3CDTF">2021-10-11T15:20:19Z</dcterms:modified>
</cp:coreProperties>
</file>