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Red pandas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Thirteen pounds    </w:t>
      </w:r>
      <w:r>
        <w:t xml:space="preserve">   Southern western China    </w:t>
      </w:r>
      <w:r>
        <w:t xml:space="preserve">   Red panda    </w:t>
      </w:r>
      <w:r>
        <w:t xml:space="preserve">   Red bear cat    </w:t>
      </w:r>
      <w:r>
        <w:t xml:space="preserve">   123days    </w:t>
      </w:r>
      <w:r>
        <w:t xml:space="preserve">   Female    </w:t>
      </w:r>
      <w:r>
        <w:t xml:space="preserve">   Male    </w:t>
      </w:r>
      <w:r>
        <w:t xml:space="preserve">   Lesser panda    </w:t>
      </w:r>
      <w:r>
        <w:t xml:space="preserve">   Insects    </w:t>
      </w:r>
      <w:r>
        <w:t xml:space="preserve">   Herbivorouse    </w:t>
      </w:r>
      <w:r>
        <w:t xml:space="preserve">   Habitats    </w:t>
      </w:r>
      <w:r>
        <w:t xml:space="preserve">   Fruits    </w:t>
      </w:r>
      <w:r>
        <w:t xml:space="preserve">   14pounds    </w:t>
      </w:r>
      <w:r>
        <w:t xml:space="preserve">   Ailurus fulgens    </w:t>
      </w:r>
      <w:r>
        <w:t xml:space="preserve">   Bamboo    </w:t>
      </w:r>
      <w:r>
        <w:t xml:space="preserve">   Cute    </w:t>
      </w:r>
      <w:r>
        <w:t xml:space="preserve">   Eastern Himalayas    </w:t>
      </w:r>
      <w:r>
        <w:t xml:space="preserve">   Endangered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pandas</dc:title>
  <dcterms:created xsi:type="dcterms:W3CDTF">2021-10-11T15:20:02Z</dcterms:created>
  <dcterms:modified xsi:type="dcterms:W3CDTF">2021-10-11T15:20:02Z</dcterms:modified>
</cp:coreProperties>
</file>