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Redken Brews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are ______ pomades in the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Disheveled is a ______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Same great product in packaging that is great for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Outplay has ______ salts in it to provide a gritty lived in texture.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Maneuver gives a ______ finish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Maneuver is a ______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Workhard is a _____ controll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 strengthens and nourishes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hard is a ______ 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has an undone finish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 gives you a gritty lived in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Shake, rake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Workhard will give you hold, texture and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Redken Brews is a ______ inspired 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Manuever ______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Out play is a ______ pomade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Disheveled is a ______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Maneuver is ______ based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Smooth finish, cream pomade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Brew works were inspired by the most ______ looks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Outplay is a ______ control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3-in-one has ______ inside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Redken Brews</dc:title>
  <dcterms:created xsi:type="dcterms:W3CDTF">2021-10-11T15:20:46Z</dcterms:created>
  <dcterms:modified xsi:type="dcterms:W3CDTF">2021-10-11T15:20:46Z</dcterms:modified>
</cp:coreProperties>
</file>