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Redline Garage Childrens Christmas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Angel    </w:t>
      </w:r>
      <w:r>
        <w:t xml:space="preserve">   Bauble    </w:t>
      </w:r>
      <w:r>
        <w:t xml:space="preserve">   Bells    </w:t>
      </w:r>
      <w:r>
        <w:t xml:space="preserve">   Blitzen    </w:t>
      </w:r>
      <w:r>
        <w:t xml:space="preserve">   Candle    </w:t>
      </w:r>
      <w:r>
        <w:t xml:space="preserve">   Christmas    </w:t>
      </w:r>
      <w:r>
        <w:t xml:space="preserve">   Comet    </w:t>
      </w:r>
      <w:r>
        <w:t xml:space="preserve">   Crackers    </w:t>
      </w:r>
      <w:r>
        <w:t xml:space="preserve">   Cupid    </w:t>
      </w:r>
      <w:r>
        <w:t xml:space="preserve">   Dancer    </w:t>
      </w:r>
      <w:r>
        <w:t xml:space="preserve">   Dasher    </w:t>
      </w:r>
      <w:r>
        <w:t xml:space="preserve">   Donner    </w:t>
      </w:r>
      <w:r>
        <w:t xml:space="preserve">   Elf    </w:t>
      </w:r>
      <w:r>
        <w:t xml:space="preserve">   Holly    </w:t>
      </w:r>
      <w:r>
        <w:t xml:space="preserve">   Prancer    </w:t>
      </w:r>
      <w:r>
        <w:t xml:space="preserve">   Presents    </w:t>
      </w:r>
      <w:r>
        <w:t xml:space="preserve">   Rudolf    </w:t>
      </w:r>
      <w:r>
        <w:t xml:space="preserve">   Santa    </w:t>
      </w:r>
      <w:r>
        <w:t xml:space="preserve">   Shepherd    </w:t>
      </w:r>
      <w:r>
        <w:t xml:space="preserve">   Snowman    </w:t>
      </w:r>
      <w:r>
        <w:t xml:space="preserve">   Star    </w:t>
      </w:r>
      <w:r>
        <w:t xml:space="preserve">   Stocking    </w:t>
      </w:r>
      <w:r>
        <w:t xml:space="preserve">   Tinsel    </w:t>
      </w:r>
      <w:r>
        <w:t xml:space="preserve">   Turkey    </w:t>
      </w:r>
      <w:r>
        <w:t xml:space="preserve">   Vixen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Redline Garage Childrens Christmas Wordsearch</dc:title>
  <dcterms:created xsi:type="dcterms:W3CDTF">2021-12-13T03:44:05Z</dcterms:created>
  <dcterms:modified xsi:type="dcterms:W3CDTF">2021-12-13T03:44:05Z</dcterms:modified>
</cp:coreProperties>
</file>