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Reduce Reuse Recycle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Reduce Reuse Recycle</dc:title>
  <dcterms:created xsi:type="dcterms:W3CDTF">2022-09-03T16:04:45Z</dcterms:created>
  <dcterms:modified xsi:type="dcterms:W3CDTF">2022-09-03T16:04:45Z</dcterms:modified>
</cp:coreProperties>
</file>