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Reed's Word Scramble</w:t>
      </w:r>
    </w:p>
    <w:p>
      <w:pPr>
        <w:pStyle w:val="Questions"/>
      </w:pPr>
      <w:r>
        <w:t xml:space="preserve">1. EIDNFR </w:t>
      </w:r>
      <w:r>
        <w:rPr>
          <w:u w:val="single"/>
        </w:rPr>
        <w:t xml:space="preserve">__friend____________________________________</w:t>
      </w:r>
    </w:p>
    <w:p>
      <w:pPr>
        <w:pStyle w:val="Questions"/>
      </w:pPr>
      <w:r>
        <w:t xml:space="preserve">2. EOGN </w:t>
      </w:r>
      <w:r>
        <w:rPr>
          <w:u w:val="single"/>
        </w:rPr>
        <w:t xml:space="preserve">__gone________________________________________</w:t>
      </w:r>
    </w:p>
    <w:p>
      <w:pPr>
        <w:pStyle w:val="Questions"/>
      </w:pPr>
      <w:r>
        <w:t xml:space="preserve">3. FHTRAE </w:t>
      </w:r>
      <w:r>
        <w:rPr>
          <w:u w:val="single"/>
        </w:rPr>
        <w:t xml:space="preserve">__father____________________________________</w:t>
      </w:r>
    </w:p>
    <w:p>
      <w:pPr>
        <w:pStyle w:val="Questions"/>
      </w:pPr>
      <w:r>
        <w:t xml:space="preserve">4. GNOUY </w:t>
      </w:r>
      <w:r>
        <w:rPr>
          <w:u w:val="single"/>
        </w:rPr>
        <w:t xml:space="preserve">__young______________________________________</w:t>
      </w:r>
    </w:p>
    <w:p>
      <w:pPr>
        <w:pStyle w:val="Questions"/>
      </w:pPr>
      <w:r>
        <w:t xml:space="preserve">5. ORUH </w:t>
      </w:r>
      <w:r>
        <w:rPr>
          <w:u w:val="single"/>
        </w:rPr>
        <w:t xml:space="preserve">__hour________________________________________</w:t>
      </w:r>
    </w:p>
    <w:p>
      <w:pPr>
        <w:pStyle w:val="Questions"/>
      </w:pPr>
      <w:r>
        <w:t xml:space="preserve">6. SSGEU </w:t>
      </w:r>
      <w:r>
        <w:rPr>
          <w:u w:val="single"/>
        </w:rPr>
        <w:t xml:space="preserve">__guess______________________________________</w:t>
      </w:r>
    </w:p>
    <w:p>
      <w:pPr>
        <w:pStyle w:val="Questions"/>
      </w:pPr>
      <w:r>
        <w:t xml:space="preserve">7. AFHL </w:t>
      </w:r>
      <w:r>
        <w:rPr>
          <w:u w:val="single"/>
        </w:rPr>
        <w:t xml:space="preserve">__half________________________________________</w:t>
      </w:r>
    </w:p>
    <w:p>
      <w:pPr>
        <w:pStyle w:val="Questions"/>
      </w:pPr>
      <w:r>
        <w:t xml:space="preserve">8. EEABUCS </w:t>
      </w:r>
      <w:r>
        <w:rPr>
          <w:u w:val="single"/>
        </w:rPr>
        <w:t xml:space="preserve">__because__________________________________</w:t>
      </w:r>
    </w:p>
    <w:p>
      <w:pPr>
        <w:pStyle w:val="Questions"/>
      </w:pPr>
      <w:r>
        <w:t xml:space="preserve">9. ERWANS </w:t>
      </w:r>
      <w:r>
        <w:rPr>
          <w:u w:val="single"/>
        </w:rPr>
        <w:t xml:space="preserve">__answer____________________________________</w:t>
      </w:r>
    </w:p>
    <w:p>
      <w:pPr>
        <w:pStyle w:val="Questions"/>
      </w:pPr>
      <w:r>
        <w:t xml:space="preserve">10. HREITE </w:t>
      </w:r>
      <w:r>
        <w:rPr>
          <w:u w:val="single"/>
        </w:rPr>
        <w:t xml:space="preserve">__either____________________________________</w:t>
      </w:r>
    </w:p>
    <w:p>
      <w:pPr>
        <w:pStyle w:val="Questions"/>
      </w:pPr>
      <w:r>
        <w:t xml:space="preserve">11. YRONTCU </w:t>
      </w:r>
      <w:r>
        <w:rPr>
          <w:u w:val="single"/>
        </w:rPr>
        <w:t xml:space="preserve">__country__________________________________</w:t>
      </w:r>
    </w:p>
    <w:p>
      <w:pPr>
        <w:pStyle w:val="Questions"/>
      </w:pPr>
      <w:r>
        <w:t xml:space="preserve">12. BLIUD </w:t>
      </w:r>
      <w:r>
        <w:rPr>
          <w:u w:val="single"/>
        </w:rPr>
        <w:t xml:space="preserve">__build______________________________________</w:t>
      </w:r>
    </w:p>
    <w:p>
      <w:pPr>
        <w:pStyle w:val="Questions"/>
      </w:pPr>
      <w:r>
        <w:t xml:space="preserve">13. ONCEDS </w:t>
      </w:r>
      <w:r>
        <w:rPr>
          <w:u w:val="single"/>
        </w:rPr>
        <w:t xml:space="preserve">__second____________________________________</w:t>
      </w:r>
    </w:p>
    <w:p>
      <w:pPr>
        <w:pStyle w:val="Questions"/>
      </w:pPr>
      <w:r>
        <w:t xml:space="preserve">14. GINS </w:t>
      </w:r>
      <w:r>
        <w:rPr>
          <w:u w:val="single"/>
        </w:rPr>
        <w:t xml:space="preserve">__sign________________________________________</w:t>
      </w:r>
    </w:p>
    <w:p>
      <w:pPr>
        <w:pStyle w:val="Questions"/>
      </w:pPr>
      <w:r>
        <w:t xml:space="preserve">15. DFLIE </w:t>
      </w:r>
      <w:r>
        <w:rPr>
          <w:u w:val="single"/>
        </w:rPr>
        <w:t xml:space="preserve">__field______________________________________</w:t>
      </w:r>
    </w:p>
    <w:p>
      <w:pPr>
        <w:pStyle w:val="Questions"/>
      </w:pPr>
      <w:r>
        <w:t xml:space="preserve">16. WHY </w:t>
      </w:r>
      <w:r>
        <w:rPr>
          <w:u w:val="single"/>
        </w:rPr>
        <w:t xml:space="preserve">__why__________________________________________</w:t>
      </w:r>
    </w:p>
    <w:p>
      <w:pPr>
        <w:pStyle w:val="Questions"/>
      </w:pPr>
      <w:r>
        <w:t xml:space="preserve">17. OBTH </w:t>
      </w:r>
      <w:r>
        <w:rPr>
          <w:u w:val="single"/>
        </w:rPr>
        <w:t xml:space="preserve">__both________________________________________</w:t>
      </w:r>
    </w:p>
    <w:p>
      <w:pPr>
        <w:pStyle w:val="Questions"/>
      </w:pPr>
      <w:r>
        <w:t xml:space="preserve">18. LAOTT </w:t>
      </w:r>
      <w:r>
        <w:rPr>
          <w:u w:val="single"/>
        </w:rPr>
        <w:t xml:space="preserve">__total______________________________________</w:t>
      </w:r>
    </w:p>
    <w:p>
      <w:pPr>
        <w:pStyle w:val="Questions"/>
      </w:pPr>
      <w:r>
        <w:t xml:space="preserve">19. PUT </w:t>
      </w:r>
      <w:r>
        <w:rPr>
          <w:u w:val="single"/>
        </w:rPr>
        <w:t xml:space="preserve">__put__________________________________________</w:t>
      </w:r>
    </w:p>
    <w:p>
      <w:pPr>
        <w:pStyle w:val="Questions"/>
      </w:pPr>
      <w:r>
        <w:t xml:space="preserve">20. OGUHTTH </w:t>
      </w:r>
      <w:r>
        <w:rPr>
          <w:u w:val="single"/>
        </w:rPr>
        <w:t xml:space="preserve">__thought__________________________________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Reed's Word Scramble</dc:title>
  <dcterms:created xsi:type="dcterms:W3CDTF">2021-10-11T15:21:37Z</dcterms:created>
  <dcterms:modified xsi:type="dcterms:W3CDTF">2021-10-11T15:21:37Z</dcterms:modified>
</cp:coreProperties>
</file>