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Reese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Guess Monster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Kirito’s first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Forgotten pretty setter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Best (female)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Aobajohsai’s wing spiker/ace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He’s smaller then ChayLee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“______ Boke!!”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“Might slap Midoriya if he keeps acting feisty”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Waffles and sass and magic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Knifey boi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“You’re all horrible”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Kirito’s first friend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Kirito’s sisters’ ALO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Aizawa’s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Touya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Princy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Jespers BF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Owl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God of the new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was Aditi Hilli from?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Reese</dc:title>
  <dcterms:created xsi:type="dcterms:W3CDTF">2021-10-11T15:21:23Z</dcterms:created>
  <dcterms:modified xsi:type="dcterms:W3CDTF">2021-10-11T15:21:23Z</dcterms:modified>
</cp:coreProperties>
</file>