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Reference Materials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reference material would you use to find information on the Civil Rights Movement?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source would you use to find the countries of Europe?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source would you use to find out what type of winter we will have in 2021?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reference source would you use to find an antonym of a word?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source would you use to find the part of speech of a word?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reference source would you use to find out how to pronounce 'circumference?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source would you use to find information on a President of the United States?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reference source would you use to find out who won each Super Bowl?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reference source would you use to find another word for 'hat'?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reference material would you use to find how far it is from Omaha to Denver?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Materials</dc:title>
  <dcterms:created xsi:type="dcterms:W3CDTF">2021-10-11T15:21:24Z</dcterms:created>
  <dcterms:modified xsi:type="dcterms:W3CDTF">2021-10-11T15:21:24Z</dcterms:modified>
</cp:coreProperties>
</file>