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Reflection and Mirrors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combination of points produce by light rays from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reflective surface has edges that curve toward the observer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Diverging light rays produce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reflective surface that has edges that curve away fro the obsever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flat smooth surface from which light is reflected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rays are reflected in parallel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straight Line perpindicular to a spherical mirror that divides it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scattering of light off arough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incident light rays that are parallel to the principal axis converge after reflecting from the mirror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formed by the converging of light rays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source of light rays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and Mirrors</dc:title>
  <dcterms:created xsi:type="dcterms:W3CDTF">2021-10-11T15:19:54Z</dcterms:created>
  <dcterms:modified xsi:type="dcterms:W3CDTF">2021-10-11T15:19:54Z</dcterms:modified>
</cp:coreProperties>
</file>