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Reflexive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all (formal)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bathe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(formal/singular)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dry my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dry their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Fred gets dressed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(familiar/singular)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drys her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washes her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put on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(familiar/singular)  bathe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Reflexive Crossword puzzle</dc:title>
  <dcterms:created xsi:type="dcterms:W3CDTF">2021-10-11T15:20:11Z</dcterms:created>
  <dcterms:modified xsi:type="dcterms:W3CDTF">2021-10-11T15:20:11Z</dcterms:modified>
</cp:coreProperties>
</file>