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Reflexive 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get used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undress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get dressed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stand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brush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sit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take a shower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shave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try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dry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fell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worry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get sick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to take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to wash oneself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bathe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put on makeup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go to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fall asleep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stay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be named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have fun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wake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get mad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comb one's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change residence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look at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get married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see oneself or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become/put on clothing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Reflexive Verbs</dc:title>
  <dcterms:created xsi:type="dcterms:W3CDTF">2021-10-11T15:19:55Z</dcterms:created>
  <dcterms:modified xsi:type="dcterms:W3CDTF">2021-10-11T15:19:55Z</dcterms:modified>
</cp:coreProperties>
</file>