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Reflexive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go to sleep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wake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take a bath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comb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brush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go to bed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take off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shave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put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shower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Reflexive Verbs</dc:title>
  <dcterms:created xsi:type="dcterms:W3CDTF">2021-10-11T15:20:20Z</dcterms:created>
  <dcterms:modified xsi:type="dcterms:W3CDTF">2021-10-11T15:20:20Z</dcterms:modified>
</cp:coreProperties>
</file>