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Reflexive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    </w:t>
      </w:r>
      <w:r>
        <w:t xml:space="preserve">   Os    </w:t>
      </w:r>
      <w:r>
        <w:t xml:space="preserve">   Nos    </w:t>
      </w:r>
      <w:r>
        <w:t xml:space="preserve">   Te    </w:t>
      </w:r>
      <w:r>
        <w:t xml:space="preserve">   Me    </w:t>
      </w:r>
      <w:r>
        <w:t xml:space="preserve">   Cepillarse    </w:t>
      </w:r>
      <w:r>
        <w:t xml:space="preserve">   Vestirse    </w:t>
      </w:r>
      <w:r>
        <w:t xml:space="preserve">   Lavarse    </w:t>
      </w:r>
      <w:r>
        <w:t xml:space="preserve">   Bañarse    </w:t>
      </w:r>
      <w:r>
        <w:t xml:space="preserve">   Ponerse    </w:t>
      </w:r>
      <w:r>
        <w:t xml:space="preserve">   Despertarse    </w:t>
      </w:r>
      <w:r>
        <w:t xml:space="preserve">   Acostarse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Reflexive Verbs</dc:title>
  <dcterms:created xsi:type="dcterms:W3CDTF">2021-10-11T15:19:51Z</dcterms:created>
  <dcterms:modified xsi:type="dcterms:W3CDTF">2021-10-11T15:19:51Z</dcterms:modified>
</cp:coreProperties>
</file>