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Reflexive Verbs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wash oneself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call oneself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cepillo de dientes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feel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shower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get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put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comb one's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 fall asleep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to brush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to wake up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towel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break (bone)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shave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injure oneself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get ready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dress oneself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put on makeup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go to bed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have fun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dry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sit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stay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desodorante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 take off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Reflexive Verbs</dc:title>
  <dcterms:created xsi:type="dcterms:W3CDTF">2021-10-11T15:20:25Z</dcterms:created>
  <dcterms:modified xsi:type="dcterms:W3CDTF">2021-10-11T15:20:25Z</dcterms:modified>
</cp:coreProperties>
</file>