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Reflexive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Ducharse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Cambiarse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Abrocharse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Vestirse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Quitarse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Cepillarse (los dientes)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Prepararse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Despertarse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Arreglarse (el pelo)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Perfumarse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Maquillarse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Alistarse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Afeitarse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Ponerse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Cortarse el pelo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Peinarse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Lavarse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Banarse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Levantarse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Secarse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Words</dc:title>
  <dcterms:created xsi:type="dcterms:W3CDTF">2021-10-11T15:20:12Z</dcterms:created>
  <dcterms:modified xsi:type="dcterms:W3CDTF">2021-10-11T15:20:12Z</dcterms:modified>
</cp:coreProperties>
</file>