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Reform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refusing to obey laws considered unjust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man who developed a method to teach those with hearing impairments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teaching of males and females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religious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imagined place or state of things in which everything is 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woman who helped bring slaves to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college that admitted men, women, and African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who sought the end of slavery in the United States in the early 1800s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freed slave who started an abolitionists newspaper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1st woman to work as a professional astronomer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abstinence from alcoholic drink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organizer of Seneca Falls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state-supported school for training high school graduates to become teachers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convention that helped women get the right to vote and equality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 Crossword Puzzle</dc:title>
  <dcterms:created xsi:type="dcterms:W3CDTF">2021-10-11T15:20:24Z</dcterms:created>
  <dcterms:modified xsi:type="dcterms:W3CDTF">2021-10-11T15:20:24Z</dcterms:modified>
</cp:coreProperties>
</file>