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Reform Movements of the 1800s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Elizabeth Stanton    </w:t>
      </w:r>
      <w:r>
        <w:t xml:space="preserve">   Grimke Sisters    </w:t>
      </w:r>
      <w:r>
        <w:t xml:space="preserve">   Frederick Douglass    </w:t>
      </w:r>
      <w:r>
        <w:t xml:space="preserve">   The North Star    </w:t>
      </w:r>
      <w:r>
        <w:t xml:space="preserve">   The Liberator    </w:t>
      </w:r>
      <w:r>
        <w:t xml:space="preserve">   William Lloyd Garrison    </w:t>
      </w:r>
      <w:r>
        <w:t xml:space="preserve">   public schools    </w:t>
      </w:r>
      <w:r>
        <w:t xml:space="preserve">   Dorothea Dix    </w:t>
      </w:r>
      <w:r>
        <w:t xml:space="preserve">   Abolition    </w:t>
      </w:r>
      <w:r>
        <w:t xml:space="preserve">   Sojourner Truth    </w:t>
      </w:r>
      <w:r>
        <w:t xml:space="preserve">   Seneca Falls Convention    </w:t>
      </w:r>
      <w:r>
        <w:t xml:space="preserve">   Education Reform    </w:t>
      </w:r>
      <w:r>
        <w:t xml:space="preserve">   Horace Mann    </w:t>
      </w:r>
      <w:r>
        <w:t xml:space="preserve">   Prison Reform    </w:t>
      </w:r>
      <w:r>
        <w:t xml:space="preserve">   Second Great Awakening    </w:t>
      </w:r>
      <w:r>
        <w:t xml:space="preserve">   reform    </w:t>
      </w:r>
      <w:r>
        <w:t xml:space="preserve">   Declaration of Sentiments    </w:t>
      </w:r>
      <w:r>
        <w:t xml:space="preserve">   abolitionist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 Movements of the 1800s</dc:title>
  <dcterms:created xsi:type="dcterms:W3CDTF">2021-10-11T15:21:20Z</dcterms:created>
  <dcterms:modified xsi:type="dcterms:W3CDTF">2021-10-11T15:21:20Z</dcterms:modified>
</cp:coreProperties>
</file>