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Reform movements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Silverites    </w:t>
      </w:r>
      <w:r>
        <w:t xml:space="preserve">   Bankrupt    </w:t>
      </w:r>
      <w:r>
        <w:t xml:space="preserve">   Farmers Alliances    </w:t>
      </w:r>
      <w:r>
        <w:t xml:space="preserve">   Cross of gold speech    </w:t>
      </w:r>
      <w:r>
        <w:t xml:space="preserve">   Gold bugs    </w:t>
      </w:r>
      <w:r>
        <w:t xml:space="preserve">   Panic of 1893    </w:t>
      </w:r>
      <w:r>
        <w:t xml:space="preserve">   Grange    </w:t>
      </w:r>
      <w:r>
        <w:t xml:space="preserve">   William Jennings Bryan    </w:t>
      </w:r>
      <w:r>
        <w:t xml:space="preserve">   Gold standard    </w:t>
      </w:r>
      <w:r>
        <w:t xml:space="preserve">   Populist Party    </w:t>
      </w:r>
      <w:r>
        <w:t xml:space="preserve">   Oliver Hudson Kelly    </w:t>
      </w:r>
      <w:r>
        <w:t xml:space="preserve">   William McKinley    </w:t>
      </w:r>
      <w:r>
        <w:t xml:space="preserve">   Bimettalism    </w:t>
      </w:r>
      <w:r>
        <w:t xml:space="preserve">   Populism    </w:t>
      </w:r>
      <w:r>
        <w:t xml:space="preserve">   Reform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 movements </dc:title>
  <dcterms:created xsi:type="dcterms:W3CDTF">2021-10-11T15:20:36Z</dcterms:created>
  <dcterms:modified xsi:type="dcterms:W3CDTF">2021-10-11T15:20:36Z</dcterms:modified>
</cp:coreProperties>
</file>