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Reformation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Censor    </w:t>
      </w:r>
      <w:r>
        <w:t xml:space="preserve">   Divorce    </w:t>
      </w:r>
      <w:r>
        <w:t xml:space="preserve">   Purify    </w:t>
      </w:r>
      <w:r>
        <w:t xml:space="preserve">   Compromise    </w:t>
      </w:r>
      <w:r>
        <w:t xml:space="preserve">   Massacre    </w:t>
      </w:r>
      <w:r>
        <w:t xml:space="preserve">   Excommunicate    </w:t>
      </w:r>
      <w:r>
        <w:t xml:space="preserve">   Purgatory    </w:t>
      </w:r>
      <w:r>
        <w:t xml:space="preserve">   Salvation    </w:t>
      </w:r>
      <w:r>
        <w:t xml:space="preserve">   Indulgence    </w:t>
      </w:r>
      <w:r>
        <w:t xml:space="preserve">   Heretic    </w:t>
      </w:r>
      <w:r>
        <w:t xml:space="preserve">   Annul    </w:t>
      </w:r>
      <w:r>
        <w:t xml:space="preserve">   Authority    </w:t>
      </w:r>
      <w:r>
        <w:t xml:space="preserve">   Church of England    </w:t>
      </w:r>
      <w:r>
        <w:t xml:space="preserve">   Pope    </w:t>
      </w:r>
      <w:r>
        <w:t xml:space="preserve">   King Henry    </w:t>
      </w:r>
      <w:r>
        <w:t xml:space="preserve">   Protestant    </w:t>
      </w:r>
      <w:r>
        <w:t xml:space="preserve">   John Calvin    </w:t>
      </w:r>
      <w:r>
        <w:t xml:space="preserve">   Catholic Church    </w:t>
      </w:r>
      <w:r>
        <w:t xml:space="preserve">   Ritual    </w:t>
      </w:r>
      <w:r>
        <w:t xml:space="preserve">   Reformation    </w:t>
      </w:r>
      <w:r>
        <w:t xml:space="preserve">   Martin Luther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Reformation</dc:title>
  <dcterms:created xsi:type="dcterms:W3CDTF">2021-10-19T03:30:11Z</dcterms:created>
  <dcterms:modified xsi:type="dcterms:W3CDTF">2021-10-19T03:30:11Z</dcterms:modified>
</cp:coreProperties>
</file>