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Officially kicked out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Broke away from Catholic Church because he wanted a divorce and couldn't get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the 1500's, there was a ______________ in response to the Roman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1521, Martin Luther was summoned before the ____ __ ____ and excommunicated.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Pardons from the Church for certain sins in exchange for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who protested against certain church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early English reformer/translator who translated the bible in 1382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City in Germany where the Protestant Reformation originated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French Reformation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language did Martin Luther translate the New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nailed his 95 thesis on the Wittenberg 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of the officials in the Roman Catholic church were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who holds beliefs or opinions contrary to the established doctrines of his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Church officials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Reformation</dc:title>
  <dcterms:created xsi:type="dcterms:W3CDTF">2022-08-17T21:48:39Z</dcterms:created>
  <dcterms:modified xsi:type="dcterms:W3CDTF">2022-08-17T21:48:39Z</dcterms:modified>
</cp:coreProperties>
</file>