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Reformation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Religion most people belonged to in 1500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German reformer Martin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Oct., 31, 1517 posting known as the "Ninety-five _____"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Oxford theologian who started a movement to translate the Bible into English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Catholics believe souls go after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There is nothing you can do that can _____ you a right standing with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Number of people who went with Enoch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Salvation is a ________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John Hus' nationality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Certificates/letters said to absolve the buyer of sin (used by the Pope to raise money)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Univ. of Prague scholar &amp; rector burned at the stake in 1415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Leader of the Catholic Church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Invention that helped spread the Reformation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German city where Martin Luther posted his grievances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"Sola Gratia" = "Grace _____"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Martin Luther's supporters became known as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we are saved 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Language of the Bible in the 1500's (Not read by the common people)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We are saved by grace through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Dominican friar &amp; preacher who went to Wittenberg to sell "Letters of Indulgences"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Reformation Crossword</dc:title>
  <dcterms:created xsi:type="dcterms:W3CDTF">2021-10-11T15:20:48Z</dcterms:created>
  <dcterms:modified xsi:type="dcterms:W3CDTF">2021-10-11T15:20:48Z</dcterms:modified>
</cp:coreProperties>
</file>