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Reformed Ministries of God Jeug Blokraaisel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Kolossense    </w:t>
      </w:r>
      <w:r>
        <w:t xml:space="preserve">   Judas    </w:t>
      </w:r>
      <w:r>
        <w:t xml:space="preserve">   Handelinge    </w:t>
      </w:r>
      <w:r>
        <w:t xml:space="preserve">   Johannes    </w:t>
      </w:r>
      <w:r>
        <w:t xml:space="preserve">   Romeine    </w:t>
      </w:r>
      <w:r>
        <w:t xml:space="preserve">   Lukas    </w:t>
      </w:r>
      <w:r>
        <w:t xml:space="preserve">   Markus    </w:t>
      </w:r>
      <w:r>
        <w:t xml:space="preserve">   Mattheus    </w:t>
      </w:r>
      <w:r>
        <w:t xml:space="preserve">   Daniel    </w:t>
      </w:r>
      <w:r>
        <w:t xml:space="preserve">   Jeremia    </w:t>
      </w:r>
      <w:r>
        <w:t xml:space="preserve">   Jesaja    </w:t>
      </w:r>
      <w:r>
        <w:t xml:space="preserve">   Prediker    </w:t>
      </w:r>
      <w:r>
        <w:t xml:space="preserve">   Spreuke    </w:t>
      </w:r>
      <w:r>
        <w:t xml:space="preserve">   Psalms    </w:t>
      </w:r>
      <w:r>
        <w:t xml:space="preserve">   Job    </w:t>
      </w:r>
      <w:r>
        <w:t xml:space="preserve">   Ester    </w:t>
      </w:r>
      <w:r>
        <w:t xml:space="preserve">   Nehemia    </w:t>
      </w:r>
      <w:r>
        <w:t xml:space="preserve">   Esra    </w:t>
      </w:r>
      <w:r>
        <w:t xml:space="preserve">   Rut    </w:t>
      </w:r>
      <w:r>
        <w:t xml:space="preserve">   Rigters    </w:t>
      </w:r>
      <w:r>
        <w:t xml:space="preserve">   Josua    </w:t>
      </w:r>
      <w:r>
        <w:t xml:space="preserve">   Numeri    </w:t>
      </w:r>
      <w:r>
        <w:t xml:space="preserve">   Levitikus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Reformed Ministries of God Jeug Blokraaisel</dc:title>
  <dcterms:created xsi:type="dcterms:W3CDTF">2021-10-11T15:22:09Z</dcterms:created>
  <dcterms:modified xsi:type="dcterms:W3CDTF">2021-10-11T15:22:09Z</dcterms:modified>
</cp:coreProperties>
</file>