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Refraction &amp; Lenses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Lines which light stream from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Smaller in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a mirror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image that is not real.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optical appearance reflected in a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Put upside down or in the opposite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Center or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lens is found in our eye.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lens looks like a cave.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line passing through the center of curvature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object that focuses &amp; modifies direction of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Bending light rays.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square thing that reflects.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image in your eye called.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Natural agent that sight &amp; makes things visible.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a concave lens do.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Refraction &amp; Lenses</dc:title>
  <dcterms:created xsi:type="dcterms:W3CDTF">2021-10-11T15:20:45Z</dcterms:created>
  <dcterms:modified xsi:type="dcterms:W3CDTF">2021-10-11T15:20:45Z</dcterms:modified>
</cp:coreProperties>
</file>