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Refraction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otherwise known as "converging"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object uses a convex lens when 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light rays appear to meet but really don't after being refracted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a convex lens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"f" represent in the diagrams?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a concave lens do?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ratio of the size of an image to the size of the corresponding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otherwise known as "diverging"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light rays actually meet after being refracted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"F" stand for in the diagrams?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Refraction and Lenses</dc:title>
  <dcterms:created xsi:type="dcterms:W3CDTF">2021-10-11T15:20:50Z</dcterms:created>
  <dcterms:modified xsi:type="dcterms:W3CDTF">2021-10-11T15:20:50Z</dcterms:modified>
</cp:coreProperties>
</file>