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Refraction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“Fisheye” used in photography for a curve look; is thicker at the center than at the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lens that causes a beam of parallel rays to diverge after refraction, as from a virtual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pertaining to or nothing a lens that is plane on one side and concave on the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element in beam expanding applications; consist of a convex surface and a concave surface where the concave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pertaining to eyeglasses that do not contain a curvature for correcting vision, such as sunglasses.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concave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microscopes are an example of this; convex lens that is used to produce a magnified image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"perfect" lens or mirror would send all light rays through one ______ which would result in the clearest image; the center of interest or activity.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lens with one convex and one concave side is convex-concave.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thin plastic lens placed directly on the surface of the eye to correct visual defect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in a refracting telescope to focus the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distance from the actual object being reflected to the point of incidence on the mirror where it's reflected as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distance from the point of incidence on the mirror, the where the image is reflected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Lenses can be used to focus light; convex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formed by diverging lenses or by placing an object inside the focal length of a converging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light enters the lens and it bends as it goes through the lens to cross at a point in front of the lens.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lenses are used in imaging, lasers and fiber optics; being flat on one side, and convex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movies presented are an example; light actually converges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refracting telescope uses two (of these lenses) to magnify images in the sky; surface curved like the exterior of a circle or 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including in eyeglasses; curving inward.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Refraction and Lenses</dc:title>
  <dcterms:created xsi:type="dcterms:W3CDTF">2021-10-11T15:20:24Z</dcterms:created>
  <dcterms:modified xsi:type="dcterms:W3CDTF">2021-10-11T15:20:24Z</dcterms:modified>
</cp:coreProperties>
</file>