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Refraction and Lenses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Concave-convex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Consists of several simple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Distance from the center of the lens to the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lens ever used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Have curvature in only one directon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shaving mirror is this kind of 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Binoculars use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shaving mirror is this kind of mirror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point of a lens is generally noted with a capital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Used in lenses of sunglasses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Has its optical surface broken up into narrow rings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 light rays to bend to a focal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 light ray from a specific focal point to bend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mirror with a flat reflective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Change in direction of a wave due to a change in its transmission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Glasses or other transparent substance with curved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most lenses are made out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Microscopes use this type of lens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Telescopes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Refraction and Lenses crossword puzzle</dc:title>
  <dcterms:created xsi:type="dcterms:W3CDTF">2021-10-11T15:20:49Z</dcterms:created>
  <dcterms:modified xsi:type="dcterms:W3CDTF">2021-10-11T15:20:49Z</dcterms:modified>
</cp:coreProperties>
</file>