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Refrigeration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electrical device with a valve used to pump down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tool used to read pressures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opens on a rise in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control that opens on a drop in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_____relay has normally closed contacts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metering device that uses a sensing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keeps the evap fans off until the coil gets 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defrost that uses the refrigeration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___is measured on the high side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 a refrigerator is sometimes referred to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compressors and motors are rated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device sometimes used to control cooler/freezer temps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control cond fan in cold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__is measured on the suction side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---temp also known as a freezer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Refrigeration</dc:title>
  <dcterms:created xsi:type="dcterms:W3CDTF">2021-10-11T15:21:47Z</dcterms:created>
  <dcterms:modified xsi:type="dcterms:W3CDTF">2021-10-11T15:21:47Z</dcterms:modified>
</cp:coreProperties>
</file>