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Refugee Boy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Great Milford    </w:t>
      </w:r>
      <w:r>
        <w:t xml:space="preserve">   Erratically    </w:t>
      </w:r>
      <w:r>
        <w:t xml:space="preserve">   Soldiers    </w:t>
      </w:r>
      <w:r>
        <w:t xml:space="preserve">   Mrs Fitzgerald    </w:t>
      </w:r>
      <w:r>
        <w:t xml:space="preserve">   Refugee Boy    </w:t>
      </w:r>
      <w:r>
        <w:t xml:space="preserve">   Asylum    </w:t>
      </w:r>
      <w:r>
        <w:t xml:space="preserve">   Ruth    </w:t>
      </w:r>
      <w:r>
        <w:t xml:space="preserve">   Foster Family    </w:t>
      </w:r>
      <w:r>
        <w:t xml:space="preserve">   London    </w:t>
      </w:r>
      <w:r>
        <w:t xml:space="preserve">   Discrimination    </w:t>
      </w:r>
      <w:r>
        <w:t xml:space="preserve">   Refugee    </w:t>
      </w:r>
      <w:r>
        <w:t xml:space="preserve">   Escape    </w:t>
      </w:r>
      <w:r>
        <w:t xml:space="preserve">   Father    </w:t>
      </w:r>
      <w:r>
        <w:t xml:space="preserve">   Ethiopia    </w:t>
      </w:r>
      <w:r>
        <w:t xml:space="preserve">   Alem Kelo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Boy</dc:title>
  <dcterms:created xsi:type="dcterms:W3CDTF">2021-10-11T15:20:26Z</dcterms:created>
  <dcterms:modified xsi:type="dcterms:W3CDTF">2021-10-11T15:20:26Z</dcterms:modified>
</cp:coreProperties>
</file>