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Refugee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border    </w:t>
      </w:r>
      <w:r>
        <w:t xml:space="preserve">   shelter    </w:t>
      </w:r>
      <w:r>
        <w:t xml:space="preserve">   crisis    </w:t>
      </w:r>
      <w:r>
        <w:t xml:space="preserve">   flee    </w:t>
      </w:r>
      <w:r>
        <w:t xml:space="preserve">   chaos    </w:t>
      </w:r>
      <w:r>
        <w:t xml:space="preserve">   displaced    </w:t>
      </w:r>
      <w:r>
        <w:t xml:space="preserve">   applicant    </w:t>
      </w:r>
      <w:r>
        <w:t xml:space="preserve">   desperate    </w:t>
      </w:r>
      <w:r>
        <w:t xml:space="preserve">   help    </w:t>
      </w:r>
      <w:r>
        <w:t xml:space="preserve">   World Vision    </w:t>
      </w:r>
      <w:r>
        <w:t xml:space="preserve">   camps    </w:t>
      </w:r>
      <w:r>
        <w:t xml:space="preserve">   sanitation    </w:t>
      </w:r>
      <w:r>
        <w:t xml:space="preserve">   aid    </w:t>
      </w:r>
      <w:r>
        <w:t xml:space="preserve">   humanitarian    </w:t>
      </w:r>
      <w:r>
        <w:t xml:space="preserve">   European Union    </w:t>
      </w:r>
      <w:r>
        <w:t xml:space="preserve">   UNICEF    </w:t>
      </w:r>
      <w:r>
        <w:t xml:space="preserve">   Jordan    </w:t>
      </w:r>
      <w:r>
        <w:t xml:space="preserve">   Syria    </w:t>
      </w:r>
      <w:r>
        <w:t xml:space="preserve">   danger    </w:t>
      </w:r>
      <w:r>
        <w:t xml:space="preserve">   escape    </w:t>
      </w:r>
      <w:r>
        <w:t xml:space="preserve">   walking    </w:t>
      </w:r>
      <w:r>
        <w:t xml:space="preserve">   boat    </w:t>
      </w:r>
      <w:r>
        <w:t xml:space="preserve">   asylum    </w:t>
      </w:r>
      <w:r>
        <w:t xml:space="preserve">   refugee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Refugee Word search</dc:title>
  <dcterms:created xsi:type="dcterms:W3CDTF">2021-10-11T15:21:22Z</dcterms:created>
  <dcterms:modified xsi:type="dcterms:W3CDTF">2021-10-11T15:21:22Z</dcterms:modified>
</cp:coreProperties>
</file>