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Refugee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Cubas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Isabel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Isabel’s brother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did Ivan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Mahmoud’s family end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does Josef pick to stay? (Another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given to another refugee boat?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job did Josef’s father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in Ruthies coat?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Mahmoud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Josef’s father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were they escaping?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Syria’s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Isabel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Josef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ship do Josef’s family aboard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Mahmoud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Mahmoud sprayed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</dc:title>
  <dcterms:created xsi:type="dcterms:W3CDTF">2021-10-11T15:21:13Z</dcterms:created>
  <dcterms:modified xsi:type="dcterms:W3CDTF">2021-10-11T15:21:13Z</dcterms:modified>
</cp:coreProperties>
</file>