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Refugee week word search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Medium"/>
      </w:pPr>
      <w:r>
        <w:t xml:space="preserve">   compassion    </w:t>
      </w:r>
      <w:r>
        <w:t xml:space="preserve">   persecution    </w:t>
      </w:r>
      <w:r>
        <w:t xml:space="preserve">   hope    </w:t>
      </w:r>
      <w:r>
        <w:t xml:space="preserve">   torture    </w:t>
      </w:r>
      <w:r>
        <w:t xml:space="preserve">   syria    </w:t>
      </w:r>
      <w:r>
        <w:t xml:space="preserve">   violence    </w:t>
      </w:r>
      <w:r>
        <w:t xml:space="preserve">   camps    </w:t>
      </w:r>
      <w:r>
        <w:t xml:space="preserve">   saftey    </w:t>
      </w:r>
      <w:r>
        <w:t xml:space="preserve">   journey    </w:t>
      </w:r>
      <w:r>
        <w:t xml:space="preserve">   asylum    </w:t>
      </w:r>
      <w:r>
        <w:t xml:space="preserve">   displaced    </w:t>
      </w:r>
      <w:r>
        <w:t xml:space="preserve">   awareness    </w:t>
      </w:r>
      <w:r>
        <w:t xml:space="preserve">   trauma    </w:t>
      </w:r>
      <w:r>
        <w:t xml:space="preserve">   Homeless    </w:t>
      </w:r>
      <w:r>
        <w:t xml:space="preserve">   Escape    </w:t>
      </w:r>
      <w:r>
        <w:t xml:space="preserve">   War    </w:t>
      </w:r>
      <w:r>
        <w:t xml:space="preserve">   Scared    </w:t>
      </w:r>
      <w:r>
        <w:t xml:space="preserve">   Hungry    </w:t>
      </w:r>
      <w:r>
        <w:t xml:space="preserve">   Boat    </w:t>
      </w:r>
      <w:r>
        <w:t xml:space="preserve">   Refugee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Refugee week word search </dc:title>
  <dcterms:created xsi:type="dcterms:W3CDTF">2021-10-11T15:21:08Z</dcterms:created>
  <dcterms:modified xsi:type="dcterms:W3CDTF">2021-10-11T15:21:08Z</dcterms:modified>
</cp:coreProperties>
</file>