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Refugees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Australia    </w:t>
      </w:r>
      <w:r>
        <w:t xml:space="preserve">   racism    </w:t>
      </w:r>
      <w:r>
        <w:t xml:space="preserve">   Vietnam    </w:t>
      </w:r>
      <w:r>
        <w:t xml:space="preserve">   Africa    </w:t>
      </w:r>
      <w:r>
        <w:t xml:space="preserve">   Syria    </w:t>
      </w:r>
      <w:r>
        <w:t xml:space="preserve">   detention    </w:t>
      </w:r>
      <w:r>
        <w:t xml:space="preserve">   escape    </w:t>
      </w:r>
      <w:r>
        <w:t xml:space="preserve">   flee    </w:t>
      </w:r>
      <w:r>
        <w:t xml:space="preserve">   sanitation    </w:t>
      </w:r>
      <w:r>
        <w:t xml:space="preserve">   Anh do    </w:t>
      </w:r>
      <w:r>
        <w:t xml:space="preserve">   united nations    </w:t>
      </w:r>
      <w:r>
        <w:t xml:space="preserve">   water    </w:t>
      </w:r>
      <w:r>
        <w:t xml:space="preserve">   camp    </w:t>
      </w:r>
      <w:r>
        <w:t xml:space="preserve">   conflict    </w:t>
      </w:r>
      <w:r>
        <w:t xml:space="preserve">   famine    </w:t>
      </w:r>
      <w:r>
        <w:t xml:space="preserve">   war    </w:t>
      </w:r>
      <w:r>
        <w:t xml:space="preserve">   boat    </w:t>
      </w:r>
      <w:r>
        <w:t xml:space="preserve">   foreign    </w:t>
      </w:r>
      <w:r>
        <w:t xml:space="preserve">   scared    </w:t>
      </w:r>
      <w:r>
        <w:t xml:space="preserve">   refugee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Refugees</dc:title>
  <dcterms:created xsi:type="dcterms:W3CDTF">2021-10-11T15:21:42Z</dcterms:created>
  <dcterms:modified xsi:type="dcterms:W3CDTF">2021-10-11T15:21:42Z</dcterms:modified>
</cp:coreProperties>
</file>