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Regatta Xmas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JamJams    </w:t>
      </w:r>
      <w:r>
        <w:t xml:space="preserve">   Jiggs    </w:t>
      </w:r>
      <w:r>
        <w:t xml:space="preserve">   Purity Syrup    </w:t>
      </w:r>
      <w:r>
        <w:t xml:space="preserve">   Nalujuit Night    </w:t>
      </w:r>
      <w:r>
        <w:t xml:space="preserve">   Moonshine    </w:t>
      </w:r>
      <w:r>
        <w:t xml:space="preserve">   Tibbs Eve    </w:t>
      </w:r>
      <w:r>
        <w:t xml:space="preserve">   Janny    </w:t>
      </w:r>
      <w:r>
        <w:t xml:space="preserve">   Stunned Elf    </w:t>
      </w:r>
      <w:r>
        <w:t xml:space="preserve">   Homebrew    </w:t>
      </w:r>
      <w:r>
        <w:t xml:space="preserve">   Trigger Mitten    </w:t>
      </w:r>
      <w:r>
        <w:t xml:space="preserve">   Boat Lighting    </w:t>
      </w:r>
      <w:r>
        <w:t xml:space="preserve">   Scoff    </w:t>
      </w:r>
      <w:r>
        <w:t xml:space="preserve">   Me Nerves    </w:t>
      </w:r>
      <w:r>
        <w:t xml:space="preserve">   Santa    </w:t>
      </w:r>
      <w:r>
        <w:t xml:space="preserve">   Moose Milk    </w:t>
      </w:r>
      <w:r>
        <w:t xml:space="preserve">   Fruitcake    </w:t>
      </w:r>
      <w:r>
        <w:t xml:space="preserve">   Figgy Duff    </w:t>
      </w:r>
      <w:r>
        <w:t xml:space="preserve">   Cranberries    </w:t>
      </w:r>
      <w:r>
        <w:t xml:space="preserve">   Chimney    </w:t>
      </w:r>
      <w:r>
        <w:t xml:space="preserve">   Advent    </w:t>
      </w:r>
      <w:r>
        <w:t xml:space="preserve">   Cookie cutter    </w:t>
      </w:r>
      <w:r>
        <w:t xml:space="preserve">   Christmas    </w:t>
      </w:r>
      <w:r>
        <w:t xml:space="preserve">   Old Christmas Day    </w:t>
      </w:r>
      <w:r>
        <w:t xml:space="preserve">   Chestnuts    </w:t>
      </w:r>
      <w:r>
        <w:t xml:space="preserve">   MooseDeer    </w:t>
      </w:r>
      <w:r>
        <w:t xml:space="preserve">   Screech Nog    </w:t>
      </w:r>
      <w:r>
        <w:t xml:space="preserve">   Mummers    </w:t>
      </w:r>
      <w:r>
        <w:t xml:space="preserve">   Snow Balls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Regatta Xmas Word Search</dc:title>
  <dcterms:created xsi:type="dcterms:W3CDTF">2021-11-30T03:45:13Z</dcterms:created>
  <dcterms:modified xsi:type="dcterms:W3CDTF">2021-11-30T03:45:13Z</dcterms:modified>
</cp:coreProperties>
</file>