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Registered Nurse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 nurses usually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education do you need to be a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much is a typical Nurses salary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work experience do you need for this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nurses enjoy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Average hours nurses work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Similar career to a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What's a helpful course you can take at Davidson for a Nursing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nurses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nurses job growth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</dc:title>
  <dcterms:created xsi:type="dcterms:W3CDTF">2021-10-11T15:21:45Z</dcterms:created>
  <dcterms:modified xsi:type="dcterms:W3CDTF">2021-10-11T15:21:45Z</dcterms:modified>
</cp:coreProperties>
</file>