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Registry Review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violation of any aspect of patient confidentiality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Effects of radiation on the body being irradiated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Level of xiphoid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Level of superiormost aspect of iliac 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Effects of radiation on the genetic code of a cell; affects the next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Cardiac motion, peristalsis, muscular spasm, chills, pain is known as what kind of motion?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of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Describes personal injury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Level of anterior superior iliac spine (ASIS)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unjustified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Inappropriate touching or harm done to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 from outer canthus of the eye to the auricular point; also called the radiographic baseline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action that causes fear or apprehension in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from just below the eye to the auricular point; also called Reid's baseline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Review Game</dc:title>
  <dcterms:created xsi:type="dcterms:W3CDTF">2021-10-11T15:23:18Z</dcterms:created>
  <dcterms:modified xsi:type="dcterms:W3CDTF">2021-10-11T15:23:18Z</dcterms:modified>
</cp:coreProperties>
</file>