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Regular and Irregular Preterite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comi    </w:t>
      </w:r>
      <w:r>
        <w:t xml:space="preserve">   comieron    </w:t>
      </w:r>
      <w:r>
        <w:t xml:space="preserve">   comimos    </w:t>
      </w:r>
      <w:r>
        <w:t xml:space="preserve">   comio    </w:t>
      </w:r>
      <w:r>
        <w:t xml:space="preserve">   comiste    </w:t>
      </w:r>
      <w:r>
        <w:t xml:space="preserve">   comisteis    </w:t>
      </w:r>
      <w:r>
        <w:t xml:space="preserve">   escribi    </w:t>
      </w:r>
      <w:r>
        <w:t xml:space="preserve">   escribieron    </w:t>
      </w:r>
      <w:r>
        <w:t xml:space="preserve">   escribimos    </w:t>
      </w:r>
      <w:r>
        <w:t xml:space="preserve">   escribio    </w:t>
      </w:r>
      <w:r>
        <w:t xml:space="preserve">   escribiste    </w:t>
      </w:r>
      <w:r>
        <w:t xml:space="preserve">   escribisteis    </w:t>
      </w:r>
      <w:r>
        <w:t xml:space="preserve">   fue    </w:t>
      </w:r>
      <w:r>
        <w:t xml:space="preserve">   fueron    </w:t>
      </w:r>
      <w:r>
        <w:t xml:space="preserve">   fui    </w:t>
      </w:r>
      <w:r>
        <w:t xml:space="preserve">   fuimos    </w:t>
      </w:r>
      <w:r>
        <w:t xml:space="preserve">   fuiste    </w:t>
      </w:r>
      <w:r>
        <w:t xml:space="preserve">   fuisteis    </w:t>
      </w:r>
      <w:r>
        <w:t xml:space="preserve">   hablamos    </w:t>
      </w:r>
      <w:r>
        <w:t xml:space="preserve">   hablaron    </w:t>
      </w:r>
      <w:r>
        <w:t xml:space="preserve">   hablaste    </w:t>
      </w:r>
      <w:r>
        <w:t xml:space="preserve">   hablasteis    </w:t>
      </w:r>
      <w:r>
        <w:t xml:space="preserve">   hable    </w:t>
      </w:r>
      <w:r>
        <w:t xml:space="preserve">   hablo    </w:t>
      </w:r>
      <w:r>
        <w:t xml:space="preserve">   vivi    </w:t>
      </w:r>
      <w:r>
        <w:t xml:space="preserve">   vivieron    </w:t>
      </w:r>
      <w:r>
        <w:t xml:space="preserve">   vivimos    </w:t>
      </w:r>
      <w:r>
        <w:t xml:space="preserve">   vivio    </w:t>
      </w:r>
      <w:r>
        <w:t xml:space="preserve">   viviste    </w:t>
      </w:r>
      <w:r>
        <w:t xml:space="preserve">   vivisteis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and Irregular Preterite</dc:title>
  <dcterms:created xsi:type="dcterms:W3CDTF">2021-10-11T15:22:11Z</dcterms:created>
  <dcterms:modified xsi:type="dcterms:W3CDTF">2021-10-11T15:22:11Z</dcterms:modified>
</cp:coreProperties>
</file>