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Rehab Awareness Week 2018</w:t>
      </w:r>
    </w:p>
    <w:p>
      <w:pPr>
        <w:pStyle w:val="Questions"/>
      </w:pPr>
      <w:r>
        <w:t xml:space="preserve">1. TNCNLUAOIF BYLOIIMT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ITIEVSSAS CDIEVE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AOITEAILHIBRNT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OPSEYCRNMOAT ASGYETTR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LEDKSLI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ATESIVSIS ICVEED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SLIAHYCP RETAPYH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EGARN OF TIOMON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DERAELT TEDI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AULANM SECUML TTGESNI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11. IMNOAMTINUCOC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PHECES NEULGGAA GOTLOPYAH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13. CUIPOLOACATN AYRPEHT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14. ROMNEETOGI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RRTAENSF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CONTGOIIN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VTICSAETII OF IALYD GVINIL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18. CIONMTOENADUT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AVITCTIY LEACTNORE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TNGLISNPI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 Awareness Week 2018</dc:title>
  <dcterms:created xsi:type="dcterms:W3CDTF">2021-10-11T15:22:43Z</dcterms:created>
  <dcterms:modified xsi:type="dcterms:W3CDTF">2021-10-11T15:22:43Z</dcterms:modified>
</cp:coreProperties>
</file>