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Rehab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Clock In/Out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program provides access to counselors, crisis intervention and community resource referrals at no cost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NEVER _____________ for a patient.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EAP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can review benefit information, view my paycheck and receive company news in this app.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Ischemic stroke is when a __________________ gets stuck in the brain and blocks blood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Always put ______________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common after a stroke because the brain does not understand normal messages sent from the body in response to touch, warmth,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Have _______________ patients point to desired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Focus on the ______________. (Encompass Values)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87% of strokes are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caused by sudden disorganized electrical activity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 threats seriously but refuse to be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blood clot that forms somewhere in the body and travels through the blood stream to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reduces the risk of blood clots and existing ones from getting bigger.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happens when the muscles that help control urine and stool are weakened, thus making it more likely to have an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stroke happens when a blood vessel ruptures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disorder where the patient is unable to perform tasks or movements volitionally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 a good _____________, allow the patient to state why they are upset.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5-14% of those with a _____ will have another within a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can be a serious warning sign of an impending stroke.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this enzyme, which activates plasminogen, is given in adequate time, patients were 33% more likely to recover with less disability.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Blood flow is interrupted due to a blockage to one or more of the major arteries supplying blood to the brain.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 Week Crossword</dc:title>
  <dcterms:created xsi:type="dcterms:W3CDTF">2021-10-11T15:23:15Z</dcterms:created>
  <dcterms:modified xsi:type="dcterms:W3CDTF">2021-10-11T15:23:15Z</dcterms:modified>
</cp:coreProperties>
</file>