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Reimbursement Methodologies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Fee schedules are updated by third-party payers.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computer software program that assigns appropriate MS-DRGS according to information provided for each episode of care is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Assigning a diagnosis/procedure code specifically for purpose to obtain higher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type of payment system where the amount of payment is determined before the service is delivered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 person premiums, provide all contracted hc services that the covered individuals needs over a specific period of time, calculated on project cost - per patient per month or per member per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Healthcare program for dependent and survivors of permanently and totally disabled veterans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amount of money that the patient is responsible for before the insurance kicks in is called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this model, healthcare services are contracted with two or more multispecialty group practices instead of just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MS DRG prospected payment system rate is based on what type of diagnosis?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data set is used for patient assesments by the home health prospective payment system?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Uses multiple codes that Describe individual components of a procedure rather than an appropriate single code that describes all steps of procedure preformed.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medical condition that coexists with the primary cause for hospitalization and affects the patient's treatment and length of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Title XIX of the Social Security Act Amendment of 1965 is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of the following terms is used for the amount charged for a medical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medical condition that arises during an inpatient hospitalization (for example, a postoperative wound infection)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payment under the medicare outpatient prospective payment system that includes items such as anesthesia, supplies, certain drugs, and the use of recovers and observation 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federally funded program that pays the medical bills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of the following is not a place where PACE services can be provided?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Upon which criterion is Medicaid eligibility-based?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Performance of Internal - facility based staff (HIM P.) &amp; External - consultants hired for purpose ( corporates that specialize), Scope, Frequency &amp; size of sample depends: size of organ, available resources, number of code profess., history of noncompliance, risk factors, case complexity, results of initial assessments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of the following plans reimburses patients up to a specified amount?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Methodologies</dc:title>
  <dcterms:created xsi:type="dcterms:W3CDTF">2021-10-11T15:21:38Z</dcterms:created>
  <dcterms:modified xsi:type="dcterms:W3CDTF">2021-10-11T15:21:38Z</dcterms:modified>
</cp:coreProperties>
</file>