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Relapse Prevention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denial    </w:t>
      </w:r>
      <w:r>
        <w:t xml:space="preserve">   expectations    </w:t>
      </w:r>
      <w:r>
        <w:t xml:space="preserve">   accountablity    </w:t>
      </w:r>
      <w:r>
        <w:t xml:space="preserve">   identify    </w:t>
      </w:r>
      <w:r>
        <w:t xml:space="preserve">   problem solving    </w:t>
      </w:r>
      <w:r>
        <w:t xml:space="preserve">   setbacks    </w:t>
      </w:r>
      <w:r>
        <w:t xml:space="preserve">   structure    </w:t>
      </w:r>
      <w:r>
        <w:t xml:space="preserve">   treatment    </w:t>
      </w:r>
      <w:r>
        <w:t xml:space="preserve">   help    </w:t>
      </w:r>
      <w:r>
        <w:t xml:space="preserve">   sobriety    </w:t>
      </w:r>
      <w:r>
        <w:t xml:space="preserve">   cravings    </w:t>
      </w:r>
      <w:r>
        <w:t xml:space="preserve">   coping skills    </w:t>
      </w:r>
      <w:r>
        <w:t xml:space="preserve">   relapse    </w:t>
      </w:r>
      <w:r>
        <w:t xml:space="preserve">   addiction    </w:t>
      </w:r>
      <w:r>
        <w:t xml:space="preserve">   mood change    </w:t>
      </w:r>
      <w:r>
        <w:t xml:space="preserve">   thoughts    </w:t>
      </w:r>
      <w:r>
        <w:t xml:space="preserve">   warning signs    </w:t>
      </w:r>
      <w:r>
        <w:t xml:space="preserve">   social pressure    </w:t>
      </w:r>
      <w:r>
        <w:t xml:space="preserve">   stop    </w:t>
      </w:r>
      <w:r>
        <w:t xml:space="preserve">   attitude    </w:t>
      </w:r>
      <w:r>
        <w:t xml:space="preserve">   changes    </w:t>
      </w:r>
      <w:r>
        <w:t xml:space="preserve">   believe    </w:t>
      </w:r>
      <w:r>
        <w:t xml:space="preserve">   clean sober    </w:t>
      </w:r>
      <w:r>
        <w:t xml:space="preserve">   behaviors    </w:t>
      </w:r>
      <w:r>
        <w:t xml:space="preserve">   recovery    </w:t>
      </w:r>
      <w:r>
        <w:t xml:space="preserve">   love    </w:t>
      </w:r>
      <w:r>
        <w:t xml:space="preserve">   hope    </w:t>
      </w:r>
      <w:r>
        <w:t xml:space="preserve">   meetings    </w:t>
      </w:r>
      <w:r>
        <w:t xml:space="preserve">   alcohol    </w:t>
      </w:r>
      <w:r>
        <w:t xml:space="preserve">   support    </w:t>
      </w:r>
      <w:r>
        <w:t xml:space="preserve">   drugs    </w:t>
      </w:r>
      <w:r>
        <w:t xml:space="preserve">   Relapse Prevention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Relapse Prevention</dc:title>
  <dcterms:created xsi:type="dcterms:W3CDTF">2021-10-11T15:22:10Z</dcterms:created>
  <dcterms:modified xsi:type="dcterms:W3CDTF">2021-10-11T15:22:10Z</dcterms:modified>
</cp:coreProperties>
</file>