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mother's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sister's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mother's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father's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mother's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aunt's son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mother's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mother and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father's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brother's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aunt's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 Crossword Puzzle</dc:title>
  <dcterms:created xsi:type="dcterms:W3CDTF">2021-10-12T20:29:53Z</dcterms:created>
  <dcterms:modified xsi:type="dcterms:W3CDTF">2021-10-12T20:29:53Z</dcterms:modified>
</cp:coreProperties>
</file>