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Relations and Functions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y-coordinate of the highest point on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set of ordered pairs.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y-coordinate of the lowest point on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set of output values in a relation.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set of input values in a relation.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behavior of a graph as x approaches positive or negative infinity.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determine whether a graph is a function.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figure can be folded about a line so that it matches exactly.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emphasize that a function value f(x) depends on the variable 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type of line is never a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line is always a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relation that assigns exactly one output for each input.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place where a graph crosses the y-axis.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place where a graph crosses the x-axis.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diagram used to determine whether a relation is or is not a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replace a variable with a number and simplify.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 and Functions </dc:title>
  <dcterms:created xsi:type="dcterms:W3CDTF">2021-10-12T20:28:25Z</dcterms:created>
  <dcterms:modified xsi:type="dcterms:W3CDTF">2021-10-12T20:28:25Z</dcterms:modified>
</cp:coreProperties>
</file>